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B75" w:rsidRDefault="00E72B75">
      <w:r>
        <w:t>&lt;Eigen naam&gt;</w:t>
      </w:r>
      <w:r w:rsidR="00636B1C">
        <w:br/>
      </w:r>
      <w:r>
        <w:t>&lt;Adres&gt;</w:t>
      </w:r>
      <w:r w:rsidR="00636B1C">
        <w:br/>
      </w:r>
      <w:r>
        <w:t xml:space="preserve">&lt;Postcode&gt; &lt;plaats&gt; </w:t>
      </w:r>
    </w:p>
    <w:p w:rsidR="00E72B75" w:rsidRDefault="00E72B75"/>
    <w:p w:rsidR="00E72B75" w:rsidRDefault="00E72B75"/>
    <w:p w:rsidR="00636B1C" w:rsidRPr="00B2172B" w:rsidRDefault="00D21229">
      <w:pPr>
        <w:rPr>
          <w:b/>
        </w:rPr>
      </w:pPr>
      <w:r w:rsidRPr="00B2172B">
        <w:rPr>
          <w:b/>
        </w:rPr>
        <w:t xml:space="preserve">Belastingdienst </w:t>
      </w:r>
      <w:r w:rsidR="00E72B75">
        <w:rPr>
          <w:b/>
        </w:rPr>
        <w:t>&lt;plaats&gt;</w:t>
      </w:r>
      <w:r w:rsidR="00CB2945" w:rsidRPr="00B2172B">
        <w:rPr>
          <w:b/>
        </w:rPr>
        <w:t xml:space="preserve"> </w:t>
      </w:r>
    </w:p>
    <w:p w:rsidR="00D21229" w:rsidRDefault="00E72B75">
      <w:r>
        <w:t>Postbus &lt;##&gt;</w:t>
      </w:r>
    </w:p>
    <w:p w:rsidR="00636B1C" w:rsidRDefault="00E72B75">
      <w:r>
        <w:t xml:space="preserve">&lt;Postcode&gt; &lt;plaats&gt; </w:t>
      </w:r>
    </w:p>
    <w:p w:rsidR="00E72B75" w:rsidRDefault="00E72B75"/>
    <w:p w:rsidR="00E72B75" w:rsidRDefault="00E72B75"/>
    <w:p w:rsidR="00636B1C" w:rsidRDefault="00636B1C"/>
    <w:p w:rsidR="00636B1C" w:rsidRDefault="00E72B75" w:rsidP="00E72B75">
      <w:pPr>
        <w:jc w:val="right"/>
      </w:pPr>
      <w:r>
        <w:t>&lt;Plaats&gt;</w:t>
      </w:r>
      <w:r w:rsidR="00D21229">
        <w:t xml:space="preserve">, </w:t>
      </w:r>
      <w:r>
        <w:t>&lt;datum&gt;</w:t>
      </w:r>
    </w:p>
    <w:p w:rsidR="00E72B75" w:rsidRDefault="00E72B75" w:rsidP="00E72B75">
      <w:pPr>
        <w:jc w:val="right"/>
      </w:pPr>
    </w:p>
    <w:p w:rsidR="00636B1C" w:rsidRDefault="00636B1C"/>
    <w:p w:rsidR="00636B1C" w:rsidRDefault="00CB2945">
      <w:r>
        <w:t xml:space="preserve">Betreft: </w:t>
      </w:r>
      <w:r w:rsidR="00E72B75">
        <w:tab/>
      </w:r>
      <w:r>
        <w:t>aa</w:t>
      </w:r>
      <w:r w:rsidR="00636B1C">
        <w:t xml:space="preserve">nvraag middeling voor de jaren </w:t>
      </w:r>
      <w:r w:rsidR="00E72B75">
        <w:t>….</w:t>
      </w:r>
      <w:r>
        <w:t xml:space="preserve">, </w:t>
      </w:r>
      <w:r w:rsidR="00E72B75">
        <w:t>….</w:t>
      </w:r>
      <w:r>
        <w:t xml:space="preserve"> en </w:t>
      </w:r>
      <w:r w:rsidR="00E72B75">
        <w:t>….</w:t>
      </w:r>
      <w:r>
        <w:t xml:space="preserve">, van </w:t>
      </w:r>
      <w:r w:rsidR="00E72B75">
        <w:t>&lt;naam&gt;</w:t>
      </w:r>
      <w:r w:rsidR="00636B1C">
        <w:t xml:space="preserve">, </w:t>
      </w:r>
      <w:r w:rsidR="00E72B75">
        <w:t xml:space="preserve">&lt;BSN nummer&gt; </w:t>
      </w:r>
    </w:p>
    <w:p w:rsidR="00E72B75" w:rsidRDefault="00E72B75"/>
    <w:p w:rsidR="00E72B75" w:rsidRDefault="00E72B75"/>
    <w:p w:rsidR="00636B1C" w:rsidRDefault="00CB2945">
      <w:r>
        <w:t xml:space="preserve">Geachte heer/mevrouw, </w:t>
      </w:r>
    </w:p>
    <w:p w:rsidR="00636B1C" w:rsidRDefault="00636B1C"/>
    <w:p w:rsidR="00636B1C" w:rsidRDefault="00CB2945">
      <w:r>
        <w:t>Hierbij verzoek i</w:t>
      </w:r>
      <w:r w:rsidR="00636B1C">
        <w:t xml:space="preserve">k u om middeling voor de jaren </w:t>
      </w:r>
      <w:r w:rsidR="00E72B75">
        <w:t>….</w:t>
      </w:r>
      <w:r w:rsidR="00636B1C">
        <w:t xml:space="preserve">, </w:t>
      </w:r>
      <w:r w:rsidR="00E72B75">
        <w:t>….</w:t>
      </w:r>
      <w:r>
        <w:t xml:space="preserve"> en </w:t>
      </w:r>
      <w:r w:rsidR="00E72B75">
        <w:t>….</w:t>
      </w:r>
      <w:r>
        <w:t xml:space="preserve"> Een berekening van de middelingsteruggaaf heb ik bijgevoegd.</w:t>
      </w:r>
    </w:p>
    <w:p w:rsidR="00636B1C" w:rsidRDefault="00636B1C"/>
    <w:p w:rsidR="00636B1C" w:rsidRDefault="00CB2945">
      <w:r>
        <w:t xml:space="preserve">Met vriendelijke groet, </w:t>
      </w:r>
    </w:p>
    <w:p w:rsidR="00636B1C" w:rsidRDefault="00636B1C"/>
    <w:p w:rsidR="00636B1C" w:rsidRDefault="00E72B75">
      <w:r>
        <w:t>&lt;naam&gt;</w:t>
      </w:r>
    </w:p>
    <w:p w:rsidR="00636B1C" w:rsidRDefault="00636B1C"/>
    <w:p w:rsidR="00E72B75" w:rsidRDefault="00E72B75"/>
    <w:p w:rsidR="000D051F" w:rsidRDefault="00CB2945">
      <w:r>
        <w:t>Bijlage: berekening middelingsteruggaaf</w:t>
      </w:r>
    </w:p>
    <w:p w:rsidR="000D051F" w:rsidRDefault="000D051F">
      <w:r>
        <w:br w:type="page"/>
      </w:r>
    </w:p>
    <w:p w:rsidR="00CF1FF3" w:rsidRDefault="00CF1FF3"/>
    <w:p w:rsidR="000D051F" w:rsidRDefault="000D051F"/>
    <w:p w:rsidR="000D051F" w:rsidRDefault="000D051F"/>
    <w:p w:rsidR="000D051F" w:rsidRDefault="000D051F"/>
    <w:p w:rsidR="000D051F" w:rsidRPr="000D051F" w:rsidRDefault="000D051F">
      <w:pPr>
        <w:rPr>
          <w:u w:val="single"/>
        </w:rPr>
      </w:pPr>
      <w:r w:rsidRPr="000D051F">
        <w:rPr>
          <w:u w:val="single"/>
        </w:rPr>
        <w:t>Bijlage:</w:t>
      </w:r>
    </w:p>
    <w:p w:rsidR="00CB2945" w:rsidRDefault="00CB2945">
      <w:bookmarkStart w:id="0" w:name="_GoBack"/>
      <w:bookmarkEnd w:id="0"/>
    </w:p>
    <w:p w:rsidR="00CB2945" w:rsidRPr="00E72B75" w:rsidRDefault="00E72B75">
      <w:r w:rsidRPr="00E72B75">
        <w:rPr>
          <w:noProof/>
        </w:rPr>
        <w:t>&lt;Voeg als bijlage de middelingsberekening</w:t>
      </w:r>
      <w:r>
        <w:rPr>
          <w:noProof/>
        </w:rPr>
        <w:t xml:space="preserve"> gemaakt op </w:t>
      </w:r>
      <w:hyperlink r:id="rId4" w:history="1">
        <w:r w:rsidRPr="00C20D5F">
          <w:rPr>
            <w:rStyle w:val="Hyperlink"/>
            <w:noProof/>
          </w:rPr>
          <w:t>www.b</w:t>
        </w:r>
        <w:r w:rsidRPr="00C20D5F">
          <w:rPr>
            <w:rStyle w:val="Hyperlink"/>
            <w:noProof/>
          </w:rPr>
          <w:t>e</w:t>
        </w:r>
        <w:r w:rsidRPr="00C20D5F">
          <w:rPr>
            <w:rStyle w:val="Hyperlink"/>
            <w:noProof/>
          </w:rPr>
          <w:t>rekenhet.nl</w:t>
        </w:r>
      </w:hyperlink>
      <w:r>
        <w:rPr>
          <w:noProof/>
        </w:rPr>
        <w:t xml:space="preserve"> toe&gt; </w:t>
      </w:r>
    </w:p>
    <w:sectPr w:rsidR="00CB2945" w:rsidRPr="00E72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945"/>
    <w:rsid w:val="000D051F"/>
    <w:rsid w:val="00636B1C"/>
    <w:rsid w:val="00B2172B"/>
    <w:rsid w:val="00CB2945"/>
    <w:rsid w:val="00CF1FF3"/>
    <w:rsid w:val="00D21229"/>
    <w:rsid w:val="00DE680B"/>
    <w:rsid w:val="00E7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0CBAC"/>
  <w15:chartTrackingRefBased/>
  <w15:docId w15:val="{8AE935B9-B436-46DE-84E2-DDB12080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D051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D051F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D051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D051F"/>
    <w:rPr>
      <w:rFonts w:ascii="Arial" w:eastAsia="Times New Roman" w:hAnsi="Arial" w:cs="Arial"/>
      <w:vanish/>
      <w:sz w:val="16"/>
      <w:szCs w:val="16"/>
      <w:lang w:eastAsia="nl-NL"/>
    </w:rPr>
  </w:style>
  <w:style w:type="character" w:styleId="Hyperlink">
    <w:name w:val="Hyperlink"/>
    <w:basedOn w:val="DefaultParagraphFont"/>
    <w:uiPriority w:val="99"/>
    <w:unhideWhenUsed/>
    <w:rsid w:val="00E72B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2B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erekenhet.nl/modules/ondernemen/middelingsregeling.htm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 Schoemaker</dc:creator>
  <cp:keywords/>
  <dc:description/>
  <cp:lastModifiedBy>JR Schoemaker</cp:lastModifiedBy>
  <cp:revision>2</cp:revision>
  <dcterms:created xsi:type="dcterms:W3CDTF">2017-05-17T05:47:00Z</dcterms:created>
  <dcterms:modified xsi:type="dcterms:W3CDTF">2017-05-17T05:47:00Z</dcterms:modified>
</cp:coreProperties>
</file>